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电梯安装维修工技术等级标准</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一、职业定义：</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安装、调试、维修电梯及电梯升降设备。</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二、适用范围：</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电梯安装和维修。</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三、技能等级线：</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初级、中级、高级三级。</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初级电梯安装维修工</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一、知识要求：</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1</w:t>
      </w:r>
      <w:r>
        <w:rPr>
          <w:color w:val="000000"/>
          <w:lang w:val="en-US" w:eastAsia="zh-CN" w:bidi="ar-SA"/>
        </w:rPr>
        <w:t>．常用电工、钳工的工具、仪器、仪表的规格、使用方法及维护保养知识。</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2</w:t>
      </w:r>
      <w:r>
        <w:rPr>
          <w:color w:val="000000"/>
          <w:lang w:val="en-US" w:eastAsia="zh-CN" w:bidi="ar-SA"/>
        </w:rPr>
        <w:t>．电工的基础知识。</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3</w:t>
      </w:r>
      <w:r>
        <w:rPr>
          <w:color w:val="000000"/>
          <w:lang w:val="en-US" w:eastAsia="zh-CN" w:bidi="ar-SA"/>
        </w:rPr>
        <w:t>．钳工的基本知识。</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4</w:t>
      </w:r>
      <w:r>
        <w:rPr>
          <w:color w:val="000000"/>
          <w:lang w:val="en-US" w:eastAsia="zh-CN" w:bidi="ar-SA"/>
        </w:rPr>
        <w:t>．金属材料牌号、规格及其热处理过程，一般金属材料的选用知识。</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5</w:t>
      </w:r>
      <w:r>
        <w:rPr>
          <w:color w:val="000000"/>
          <w:lang w:val="en-US" w:eastAsia="zh-CN" w:bidi="ar-SA"/>
        </w:rPr>
        <w:t>．常用工、夹、量具的名称、规格、用途和维护保养方法。</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6</w:t>
      </w:r>
      <w:r>
        <w:rPr>
          <w:color w:val="000000"/>
          <w:lang w:val="en-US" w:eastAsia="zh-CN" w:bidi="ar-SA"/>
        </w:rPr>
        <w:t>．常用润滑油的种类及用途。</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7</w:t>
      </w:r>
      <w:r>
        <w:rPr>
          <w:color w:val="000000"/>
          <w:lang w:val="en-US" w:eastAsia="zh-CN" w:bidi="ar-SA"/>
        </w:rPr>
        <w:t>．机械知识和识图的基本知识。</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8</w:t>
      </w:r>
      <w:r>
        <w:rPr>
          <w:color w:val="000000"/>
          <w:lang w:val="en-US" w:eastAsia="zh-CN" w:bidi="ar-SA"/>
        </w:rPr>
        <w:t>．机械传动机件的结构</w:t>
      </w:r>
      <w:r>
        <w:rPr>
          <w:color w:val="000000"/>
          <w:lang w:val="en-US" w:eastAsia="zh-CN" w:bidi="ar-SA"/>
        </w:rPr>
        <w:t>、特点及其应用场合、调整方法。</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9</w:t>
      </w:r>
      <w:r>
        <w:rPr>
          <w:color w:val="000000"/>
          <w:lang w:val="en-US" w:eastAsia="zh-CN" w:bidi="ar-SA"/>
        </w:rPr>
        <w:t>．交流双速电梯的电气控制原理，及其运行工艺和基本回路知识。</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10</w:t>
      </w:r>
      <w:r>
        <w:rPr>
          <w:color w:val="000000"/>
          <w:lang w:val="en-US" w:eastAsia="zh-CN" w:bidi="ar-SA"/>
        </w:rPr>
        <w:t>．</w:t>
      </w:r>
      <w:r>
        <w:rPr>
          <w:color w:val="000000"/>
          <w:lang w:val="en-US" w:eastAsia="zh-CN" w:bidi="ar-SA"/>
        </w:rPr>
        <w:t xml:space="preserve"> </w:t>
      </w:r>
      <w:r>
        <w:rPr>
          <w:color w:val="000000"/>
          <w:lang w:val="en-US" w:eastAsia="zh-CN" w:bidi="ar-SA"/>
        </w:rPr>
        <w:t>整流电路的工作原理及其接线方法。</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11</w:t>
      </w:r>
      <w:r>
        <w:rPr>
          <w:color w:val="000000"/>
          <w:lang w:val="en-US" w:eastAsia="zh-CN" w:bidi="ar-SA"/>
        </w:rPr>
        <w:t>．</w:t>
      </w:r>
      <w:r>
        <w:rPr>
          <w:color w:val="000000"/>
          <w:lang w:val="en-US" w:eastAsia="zh-CN" w:bidi="ar-SA"/>
        </w:rPr>
        <w:t xml:space="preserve"> </w:t>
      </w:r>
      <w:r>
        <w:rPr>
          <w:color w:val="000000"/>
          <w:lang w:val="en-US" w:eastAsia="zh-CN" w:bidi="ar-SA"/>
        </w:rPr>
        <w:t>自动扶梯、电梯整机安装、接零、接地的基本知识，及金属导线的选用知识。</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12</w:t>
      </w:r>
      <w:r>
        <w:rPr>
          <w:color w:val="000000"/>
          <w:lang w:val="en-US" w:eastAsia="zh-CN" w:bidi="ar-SA"/>
        </w:rPr>
        <w:t>．</w:t>
      </w:r>
      <w:r>
        <w:rPr>
          <w:color w:val="000000"/>
          <w:lang w:val="en-US" w:eastAsia="zh-CN" w:bidi="ar-SA"/>
        </w:rPr>
        <w:t xml:space="preserve"> </w:t>
      </w:r>
      <w:r>
        <w:rPr>
          <w:color w:val="000000"/>
          <w:lang w:val="en-US" w:eastAsia="zh-CN" w:bidi="ar-SA"/>
        </w:rPr>
        <w:t>电梯整机装配工艺过程。</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13</w:t>
      </w:r>
      <w:r>
        <w:rPr>
          <w:color w:val="000000"/>
          <w:lang w:val="en-US" w:eastAsia="zh-CN" w:bidi="ar-SA"/>
        </w:rPr>
        <w:t>．</w:t>
      </w:r>
      <w:r>
        <w:rPr>
          <w:color w:val="000000"/>
          <w:lang w:val="en-US" w:eastAsia="zh-CN" w:bidi="ar-SA"/>
        </w:rPr>
        <w:t xml:space="preserve"> </w:t>
      </w:r>
      <w:r>
        <w:rPr>
          <w:color w:val="000000"/>
          <w:lang w:val="en-US" w:eastAsia="zh-CN" w:bidi="ar-SA"/>
        </w:rPr>
        <w:t>电梯安装验收规范知识。</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14</w:t>
      </w:r>
      <w:r>
        <w:rPr>
          <w:color w:val="000000"/>
          <w:lang w:val="en-US" w:eastAsia="zh-CN" w:bidi="ar-SA"/>
        </w:rPr>
        <w:t>．</w:t>
      </w:r>
      <w:r>
        <w:rPr>
          <w:color w:val="000000"/>
          <w:lang w:val="en-US" w:eastAsia="zh-CN" w:bidi="ar-SA"/>
        </w:rPr>
        <w:t xml:space="preserve"> </w:t>
      </w:r>
      <w:r>
        <w:rPr>
          <w:color w:val="000000"/>
          <w:lang w:val="en-US" w:eastAsia="zh-CN" w:bidi="ar-SA"/>
        </w:rPr>
        <w:t>电梯安全技术规程和消防知识。</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二、操作要求：</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1</w:t>
      </w:r>
      <w:r>
        <w:rPr>
          <w:color w:val="000000"/>
          <w:lang w:val="en-US" w:eastAsia="zh-CN" w:bidi="ar-SA"/>
        </w:rPr>
        <w:t>．常用电工工具、仪器、仪表的使用、操作和维护保养。</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2</w:t>
      </w:r>
      <w:r>
        <w:rPr>
          <w:color w:val="000000"/>
          <w:lang w:val="en-US" w:eastAsia="zh-CN" w:bidi="ar-SA"/>
        </w:rPr>
        <w:t>．掌握电工的基本操作技能，能将</w:t>
      </w:r>
      <w:r>
        <w:rPr>
          <w:color w:val="000000"/>
          <w:lang w:val="en-US" w:eastAsia="zh-CN" w:bidi="ar-SA"/>
        </w:rPr>
        <w:t>19</w:t>
      </w:r>
      <w:r>
        <w:rPr>
          <w:color w:val="000000"/>
          <w:lang w:val="en-US" w:eastAsia="zh-CN" w:bidi="ar-SA"/>
        </w:rPr>
        <w:t>蕊以下铜导线联接并恢复其绝缘。</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3</w:t>
      </w:r>
      <w:r>
        <w:rPr>
          <w:color w:val="000000"/>
          <w:lang w:val="en-US" w:eastAsia="zh-CN" w:bidi="ar-SA"/>
        </w:rPr>
        <w:t>．整流电路和电动机</w:t>
      </w:r>
      <w:r>
        <w:rPr>
          <w:color w:val="000000"/>
          <w:lang w:val="en-US" w:eastAsia="zh-CN" w:bidi="ar-SA"/>
        </w:rPr>
        <w:t>Y</w:t>
      </w:r>
      <w:r>
        <w:rPr>
          <w:color w:val="000000"/>
          <w:lang w:val="en-US" w:eastAsia="zh-CN" w:bidi="ar-SA"/>
        </w:rPr>
        <w:t>一</w:t>
      </w:r>
      <w:r>
        <w:rPr>
          <w:color w:val="000000"/>
          <w:lang w:val="en-US" w:eastAsia="zh-CN" w:bidi="ar-SA"/>
        </w:rPr>
        <w:t xml:space="preserve"> </w:t>
      </w:r>
      <w:r>
        <w:rPr>
          <w:color w:val="000000"/>
          <w:lang w:val="en-US" w:eastAsia="zh-CN" w:bidi="ar-SA"/>
        </w:rPr>
        <w:t>接线。</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4</w:t>
      </w:r>
      <w:r>
        <w:rPr>
          <w:color w:val="000000"/>
          <w:lang w:val="en-US" w:eastAsia="zh-CN" w:bidi="ar-SA"/>
        </w:rPr>
        <w:t>．掌握各种电工管的煨管</w:t>
      </w:r>
      <w:r>
        <w:rPr>
          <w:color w:val="000000"/>
          <w:lang w:val="en-US" w:eastAsia="zh-CN" w:bidi="ar-SA"/>
        </w:rPr>
        <w:t>、配线、排线、穿线。</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5</w:t>
      </w:r>
      <w:r>
        <w:rPr>
          <w:color w:val="000000"/>
          <w:lang w:val="en-US" w:eastAsia="zh-CN" w:bidi="ar-SA"/>
        </w:rPr>
        <w:t>．按图纸工艺要求，安装总成交流双速梯的电气部分，及电气元器件，安装并符合技术要求。</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6</w:t>
      </w:r>
      <w:r>
        <w:rPr>
          <w:color w:val="000000"/>
          <w:lang w:val="en-US" w:eastAsia="zh-CN" w:bidi="ar-SA"/>
        </w:rPr>
        <w:t>．掌握交流双速梯、自动扶梯的一般调试要求。</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7</w:t>
      </w:r>
      <w:r>
        <w:rPr>
          <w:color w:val="000000"/>
          <w:lang w:val="en-US" w:eastAsia="zh-CN" w:bidi="ar-SA"/>
        </w:rPr>
        <w:t>．排除本机电流三相严重不平衡，电动机温升过高或冒烟等故障，轿厢不起动等一般故障。</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8</w:t>
      </w:r>
      <w:r>
        <w:rPr>
          <w:color w:val="000000"/>
          <w:lang w:val="en-US" w:eastAsia="zh-CN" w:bidi="ar-SA"/>
        </w:rPr>
        <w:t>．常用钳工工具、夹具、量具、仪器、仪表的使用、操作和保养。</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9</w:t>
      </w:r>
      <w:r>
        <w:rPr>
          <w:color w:val="000000"/>
          <w:lang w:val="en-US" w:eastAsia="zh-CN" w:bidi="ar-SA"/>
        </w:rPr>
        <w:t>．掌握钳工的基本操作技能和电、气焊的基本操作技能。</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lastRenderedPageBreak/>
        <w:t>10</w:t>
      </w:r>
      <w:r>
        <w:rPr>
          <w:color w:val="000000"/>
          <w:lang w:val="en-US" w:eastAsia="zh-CN" w:bidi="ar-SA"/>
        </w:rPr>
        <w:t>．</w:t>
      </w:r>
      <w:r>
        <w:rPr>
          <w:color w:val="000000"/>
          <w:lang w:val="en-US" w:eastAsia="zh-CN" w:bidi="ar-SA"/>
        </w:rPr>
        <w:t xml:space="preserve"> </w:t>
      </w:r>
      <w:r>
        <w:rPr>
          <w:color w:val="000000"/>
          <w:lang w:val="en-US" w:eastAsia="zh-CN" w:bidi="ar-SA"/>
        </w:rPr>
        <w:t>按图纸制作样板与井道工作线，安装校正导轨，安装曳引；机、厅门、轿门等，主要机械部件应符合技术要求。</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11</w:t>
      </w:r>
      <w:r>
        <w:rPr>
          <w:color w:val="000000"/>
          <w:lang w:val="en-US" w:eastAsia="zh-CN" w:bidi="ar-SA"/>
        </w:rPr>
        <w:t>．</w:t>
      </w:r>
      <w:r>
        <w:rPr>
          <w:color w:val="000000"/>
          <w:lang w:val="en-US" w:eastAsia="zh-CN" w:bidi="ar-SA"/>
        </w:rPr>
        <w:t xml:space="preserve"> </w:t>
      </w:r>
      <w:r>
        <w:rPr>
          <w:color w:val="000000"/>
          <w:lang w:val="en-US" w:eastAsia="zh-CN" w:bidi="ar-SA"/>
        </w:rPr>
        <w:t>按工艺要求安装总成交流双速电梯的机械部分。</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12</w:t>
      </w:r>
      <w:r>
        <w:rPr>
          <w:color w:val="000000"/>
          <w:lang w:val="en-US" w:eastAsia="zh-CN" w:bidi="ar-SA"/>
        </w:rPr>
        <w:t>．</w:t>
      </w:r>
      <w:r>
        <w:rPr>
          <w:color w:val="000000"/>
          <w:lang w:val="en-US" w:eastAsia="zh-CN" w:bidi="ar-SA"/>
        </w:rPr>
        <w:t xml:space="preserve"> </w:t>
      </w:r>
      <w:r>
        <w:rPr>
          <w:color w:val="000000"/>
          <w:lang w:val="en-US" w:eastAsia="zh-CN" w:bidi="ar-SA"/>
        </w:rPr>
        <w:t>排除电梯轿厢冲底，称重装置失灵，平层不准确，厅、轿门闭合不全等故障。</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13</w:t>
      </w:r>
      <w:r>
        <w:rPr>
          <w:color w:val="000000"/>
          <w:lang w:val="en-US" w:eastAsia="zh-CN" w:bidi="ar-SA"/>
        </w:rPr>
        <w:t>．</w:t>
      </w:r>
      <w:r>
        <w:rPr>
          <w:color w:val="000000"/>
          <w:lang w:val="en-US" w:eastAsia="zh-CN" w:bidi="ar-SA"/>
        </w:rPr>
        <w:t xml:space="preserve"> </w:t>
      </w:r>
      <w:r>
        <w:rPr>
          <w:color w:val="000000"/>
          <w:lang w:val="en-US" w:eastAsia="zh-CN" w:bidi="ar-SA"/>
        </w:rPr>
        <w:t>能排除电机振动及轴承温度过高等故障。</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14</w:t>
      </w:r>
      <w:r>
        <w:rPr>
          <w:color w:val="000000"/>
          <w:lang w:val="en-US" w:eastAsia="zh-CN" w:bidi="ar-SA"/>
        </w:rPr>
        <w:t>．</w:t>
      </w:r>
      <w:r>
        <w:rPr>
          <w:color w:val="000000"/>
          <w:lang w:val="en-US" w:eastAsia="zh-CN" w:bidi="ar-SA"/>
        </w:rPr>
        <w:t xml:space="preserve"> </w:t>
      </w:r>
      <w:r>
        <w:rPr>
          <w:color w:val="000000"/>
          <w:lang w:val="en-US" w:eastAsia="zh-CN" w:bidi="ar-SA"/>
        </w:rPr>
        <w:t>正确执行安装安全技术规程。</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15</w:t>
      </w:r>
      <w:r>
        <w:rPr>
          <w:color w:val="000000"/>
          <w:lang w:val="en-US" w:eastAsia="zh-CN" w:bidi="ar-SA"/>
        </w:rPr>
        <w:t>．</w:t>
      </w:r>
      <w:r>
        <w:rPr>
          <w:color w:val="000000"/>
          <w:lang w:val="en-US" w:eastAsia="zh-CN" w:bidi="ar-SA"/>
        </w:rPr>
        <w:t xml:space="preserve"> </w:t>
      </w:r>
      <w:r>
        <w:rPr>
          <w:color w:val="000000"/>
          <w:lang w:val="en-US" w:eastAsia="zh-CN" w:bidi="ar-SA"/>
        </w:rPr>
        <w:t>电梯发生紧急故障时，应具有采取一般应急措施的技能。</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16</w:t>
      </w:r>
      <w:r>
        <w:rPr>
          <w:color w:val="000000"/>
          <w:lang w:val="en-US" w:eastAsia="zh-CN" w:bidi="ar-SA"/>
        </w:rPr>
        <w:t>．</w:t>
      </w:r>
      <w:r>
        <w:rPr>
          <w:color w:val="000000"/>
          <w:lang w:val="en-US" w:eastAsia="zh-CN" w:bidi="ar-SA"/>
        </w:rPr>
        <w:t xml:space="preserve"> </w:t>
      </w:r>
      <w:r>
        <w:rPr>
          <w:color w:val="000000"/>
          <w:lang w:val="en-US" w:eastAsia="zh-CN" w:bidi="ar-SA"/>
        </w:rPr>
        <w:t>电梯日常维护保养的一般技能。</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中级电梯安装维修工</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一、知识要求：</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1</w:t>
      </w:r>
      <w:r>
        <w:rPr>
          <w:color w:val="000000"/>
          <w:lang w:val="en-US" w:eastAsia="zh-CN" w:bidi="ar-SA"/>
        </w:rPr>
        <w:t>．各种精密测量仪器、仪表的结构原理和使用维护知识，以及电梯专用仪器、仪表的使用操作知识。</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2</w:t>
      </w:r>
      <w:r>
        <w:rPr>
          <w:color w:val="000000"/>
          <w:lang w:val="en-US" w:eastAsia="zh-CN" w:bidi="ar-SA"/>
        </w:rPr>
        <w:t>．交直流电机的结构、运行原理、特性及调速方法原理。</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3</w:t>
      </w:r>
      <w:r>
        <w:rPr>
          <w:color w:val="000000"/>
          <w:lang w:val="en-US" w:eastAsia="zh-CN" w:bidi="ar-SA"/>
        </w:rPr>
        <w:t>．电梯运行各环节原理，平层，开关门功能环节的一般原理。</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4</w:t>
      </w:r>
      <w:r>
        <w:rPr>
          <w:color w:val="000000"/>
          <w:lang w:val="en-US" w:eastAsia="zh-CN" w:bidi="ar-SA"/>
        </w:rPr>
        <w:t>．</w:t>
      </w:r>
      <w:r>
        <w:rPr>
          <w:color w:val="000000"/>
          <w:lang w:val="en-US" w:eastAsia="zh-CN" w:bidi="ar-SA"/>
        </w:rPr>
        <w:t>PC</w:t>
      </w:r>
      <w:r>
        <w:rPr>
          <w:color w:val="000000"/>
          <w:lang w:val="en-US" w:eastAsia="zh-CN" w:bidi="ar-SA"/>
        </w:rPr>
        <w:t>控制</w:t>
      </w:r>
      <w:r>
        <w:rPr>
          <w:color w:val="000000"/>
          <w:lang w:val="en-US" w:eastAsia="zh-CN" w:bidi="ar-SA"/>
        </w:rPr>
        <w:t>交流双速电梯，直流电梯和微机控制交流调速电梯的电气控制原理及其安装维修接线工艺过程。</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5</w:t>
      </w:r>
      <w:r>
        <w:rPr>
          <w:color w:val="000000"/>
          <w:lang w:val="en-US" w:eastAsia="zh-CN" w:bidi="ar-SA"/>
        </w:rPr>
        <w:t>．交流技术，基本放大电路、门电路、组合逻辑电路的组成及其工作原理，微机控制基础知识。</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6</w:t>
      </w:r>
      <w:r>
        <w:rPr>
          <w:color w:val="000000"/>
          <w:lang w:val="en-US" w:eastAsia="zh-CN" w:bidi="ar-SA"/>
        </w:rPr>
        <w:t>．直流电梯、微机控制交流调速电梯整机安装及其排除故障方法。</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7</w:t>
      </w:r>
      <w:r>
        <w:rPr>
          <w:color w:val="000000"/>
          <w:lang w:val="en-US" w:eastAsia="zh-CN" w:bidi="ar-SA"/>
        </w:rPr>
        <w:t>．液压传动的基本原理及其应用，机械传动基本原理，夹具基础知识。</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8</w:t>
      </w:r>
      <w:r>
        <w:rPr>
          <w:color w:val="000000"/>
          <w:lang w:val="en-US" w:eastAsia="zh-CN" w:bidi="ar-SA"/>
        </w:rPr>
        <w:t>．编制一般电梯整机安装维修工艺过程。</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9</w:t>
      </w:r>
      <w:r>
        <w:rPr>
          <w:color w:val="000000"/>
          <w:lang w:val="en-US" w:eastAsia="zh-CN" w:bidi="ar-SA"/>
        </w:rPr>
        <w:t>．机械装配图的基本知识及土建布置图的识图知识。</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10</w:t>
      </w:r>
      <w:r>
        <w:rPr>
          <w:color w:val="000000"/>
          <w:lang w:val="en-US" w:eastAsia="zh-CN" w:bidi="ar-SA"/>
        </w:rPr>
        <w:t>．</w:t>
      </w:r>
      <w:r>
        <w:rPr>
          <w:color w:val="000000"/>
          <w:lang w:val="en-US" w:eastAsia="zh-CN" w:bidi="ar-SA"/>
        </w:rPr>
        <w:t xml:space="preserve"> </w:t>
      </w:r>
      <w:r>
        <w:rPr>
          <w:color w:val="000000"/>
          <w:lang w:val="en-US" w:eastAsia="zh-CN" w:bidi="ar-SA"/>
        </w:rPr>
        <w:t>机械制造工艺基础知识和加工工艺基础知识。</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11</w:t>
      </w:r>
      <w:r>
        <w:rPr>
          <w:color w:val="000000"/>
          <w:lang w:val="en-US" w:eastAsia="zh-CN" w:bidi="ar-SA"/>
        </w:rPr>
        <w:t>．</w:t>
      </w:r>
      <w:r>
        <w:rPr>
          <w:color w:val="000000"/>
          <w:lang w:val="en-US" w:eastAsia="zh-CN" w:bidi="ar-SA"/>
        </w:rPr>
        <w:t xml:space="preserve"> </w:t>
      </w:r>
      <w:r>
        <w:rPr>
          <w:color w:val="000000"/>
          <w:lang w:val="en-US" w:eastAsia="zh-CN" w:bidi="ar-SA"/>
        </w:rPr>
        <w:t>工作现场组织管理知识。</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12</w:t>
      </w:r>
      <w:r>
        <w:rPr>
          <w:color w:val="000000"/>
          <w:lang w:val="en-US" w:eastAsia="zh-CN" w:bidi="ar-SA"/>
        </w:rPr>
        <w:t>．</w:t>
      </w:r>
      <w:r>
        <w:rPr>
          <w:color w:val="000000"/>
          <w:lang w:val="en-US" w:eastAsia="zh-CN" w:bidi="ar-SA"/>
        </w:rPr>
        <w:t xml:space="preserve"> </w:t>
      </w:r>
      <w:r>
        <w:rPr>
          <w:color w:val="000000"/>
          <w:lang w:val="en-US" w:eastAsia="zh-CN" w:bidi="ar-SA"/>
        </w:rPr>
        <w:t>电梯基本功能调试知识及其安装技</w:t>
      </w:r>
      <w:r>
        <w:rPr>
          <w:color w:val="000000"/>
          <w:lang w:val="en-US" w:eastAsia="zh-CN" w:bidi="ar-SA"/>
        </w:rPr>
        <w:t>术验收规范。</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二、操作要求：</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1</w:t>
      </w:r>
      <w:r>
        <w:rPr>
          <w:color w:val="000000"/>
          <w:lang w:val="en-US" w:eastAsia="zh-CN" w:bidi="ar-SA"/>
        </w:rPr>
        <w:t>．能绘制电梯安装接线图（表），并放线、排线。</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2</w:t>
      </w:r>
      <w:r>
        <w:rPr>
          <w:color w:val="000000"/>
          <w:lang w:val="en-US" w:eastAsia="zh-CN" w:bidi="ar-SA"/>
        </w:rPr>
        <w:t>．安装维修各类直流电梯、</w:t>
      </w:r>
      <w:r>
        <w:rPr>
          <w:color w:val="000000"/>
          <w:lang w:val="en-US" w:eastAsia="zh-CN" w:bidi="ar-SA"/>
        </w:rPr>
        <w:t>PC</w:t>
      </w:r>
      <w:r>
        <w:rPr>
          <w:color w:val="000000"/>
          <w:lang w:val="en-US" w:eastAsia="zh-CN" w:bidi="ar-SA"/>
        </w:rPr>
        <w:t>控制交流双速电梯、微机控制交流调速电梯。</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3</w:t>
      </w:r>
      <w:r>
        <w:rPr>
          <w:color w:val="000000"/>
          <w:lang w:val="en-US" w:eastAsia="zh-CN" w:bidi="ar-SA"/>
        </w:rPr>
        <w:t>．熟悉直流电梯、微机控制交流调速电梯系统中的控制和驱动印板的功能。</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4</w:t>
      </w:r>
      <w:r>
        <w:rPr>
          <w:color w:val="000000"/>
          <w:lang w:val="en-US" w:eastAsia="zh-CN" w:bidi="ar-SA"/>
        </w:rPr>
        <w:t>．能处理平层爬行、抖动、轿厢内外指令信号紊乱和失灵等故障。</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5</w:t>
      </w:r>
      <w:r>
        <w:rPr>
          <w:color w:val="000000"/>
          <w:lang w:val="en-US" w:eastAsia="zh-CN" w:bidi="ar-SA"/>
        </w:rPr>
        <w:t>．能编制交直流电梯整机安装及维修的工艺过程。</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6</w:t>
      </w:r>
      <w:r>
        <w:rPr>
          <w:color w:val="000000"/>
          <w:lang w:val="en-US" w:eastAsia="zh-CN" w:bidi="ar-SA"/>
        </w:rPr>
        <w:t>．能排除开关门机皮带轮打滑，轿厢运行有节奏性晃动，限速器安全钳误动作等故障。</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7</w:t>
      </w:r>
      <w:r>
        <w:rPr>
          <w:color w:val="000000"/>
          <w:lang w:val="en-US" w:eastAsia="zh-CN" w:bidi="ar-SA"/>
        </w:rPr>
        <w:t>．调整曳引机蜗杆轴向窜动等故障。</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8</w:t>
      </w:r>
      <w:r>
        <w:rPr>
          <w:color w:val="000000"/>
          <w:lang w:val="en-US" w:eastAsia="zh-CN" w:bidi="ar-SA"/>
        </w:rPr>
        <w:t>．能调整或排除液压梯的机械液压传动故障。</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9</w:t>
      </w:r>
      <w:r>
        <w:rPr>
          <w:color w:val="000000"/>
          <w:lang w:val="en-US" w:eastAsia="zh-CN" w:bidi="ar-SA"/>
        </w:rPr>
        <w:t>．看懂机械装配图及施</w:t>
      </w:r>
      <w:r>
        <w:rPr>
          <w:color w:val="000000"/>
          <w:lang w:val="en-US" w:eastAsia="zh-CN" w:bidi="ar-SA"/>
        </w:rPr>
        <w:t>工土建图。</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10</w:t>
      </w:r>
      <w:r>
        <w:rPr>
          <w:color w:val="000000"/>
          <w:lang w:val="en-US" w:eastAsia="zh-CN" w:bidi="ar-SA"/>
        </w:rPr>
        <w:t>．</w:t>
      </w:r>
      <w:r>
        <w:rPr>
          <w:color w:val="000000"/>
          <w:lang w:val="en-US" w:eastAsia="zh-CN" w:bidi="ar-SA"/>
        </w:rPr>
        <w:t xml:space="preserve"> </w:t>
      </w:r>
      <w:r>
        <w:rPr>
          <w:color w:val="000000"/>
          <w:lang w:val="en-US" w:eastAsia="zh-CN" w:bidi="ar-SA"/>
        </w:rPr>
        <w:t>电梯发生紧急故障时，应具有采取应急措施的技能。</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11</w:t>
      </w:r>
      <w:r>
        <w:rPr>
          <w:color w:val="000000"/>
          <w:lang w:val="en-US" w:eastAsia="zh-CN" w:bidi="ar-SA"/>
        </w:rPr>
        <w:t>．</w:t>
      </w:r>
      <w:r>
        <w:rPr>
          <w:color w:val="000000"/>
          <w:lang w:val="en-US" w:eastAsia="zh-CN" w:bidi="ar-SA"/>
        </w:rPr>
        <w:t xml:space="preserve"> </w:t>
      </w:r>
      <w:r>
        <w:rPr>
          <w:color w:val="000000"/>
          <w:lang w:val="en-US" w:eastAsia="zh-CN" w:bidi="ar-SA"/>
        </w:rPr>
        <w:t>电梯日常维护保养管理技能。</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高级电梯安装维修工</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一、知识要求：</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1</w:t>
      </w:r>
      <w:r>
        <w:rPr>
          <w:color w:val="000000"/>
          <w:lang w:val="en-US" w:eastAsia="zh-CN" w:bidi="ar-SA"/>
        </w:rPr>
        <w:t>．数摸和摸数转换，自动控制系统的理论分析和调整知识。</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2</w:t>
      </w:r>
      <w:r>
        <w:rPr>
          <w:color w:val="000000"/>
          <w:lang w:val="en-US" w:eastAsia="zh-CN" w:bidi="ar-SA"/>
        </w:rPr>
        <w:t>．计算机基础知识。</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3</w:t>
      </w:r>
      <w:r>
        <w:rPr>
          <w:color w:val="000000"/>
          <w:lang w:val="en-US" w:eastAsia="zh-CN" w:bidi="ar-SA"/>
        </w:rPr>
        <w:t>．微机控制原理及其在电梯控制技术中的应用。</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4</w:t>
      </w:r>
      <w:r>
        <w:rPr>
          <w:color w:val="000000"/>
          <w:lang w:val="en-US" w:eastAsia="zh-CN" w:bidi="ar-SA"/>
        </w:rPr>
        <w:t>．直流高速电梯、全电脑控制交流交频变压调速电梯以及新开发的电梯调试方法。</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5</w:t>
      </w:r>
      <w:r>
        <w:rPr>
          <w:color w:val="000000"/>
          <w:lang w:val="en-US" w:eastAsia="zh-CN" w:bidi="ar-SA"/>
        </w:rPr>
        <w:t>．各类电梯整机性能检测。</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6</w:t>
      </w:r>
      <w:r>
        <w:rPr>
          <w:color w:val="000000"/>
          <w:lang w:val="en-US" w:eastAsia="zh-CN" w:bidi="ar-SA"/>
        </w:rPr>
        <w:t>．电梯运行时产生噪音和振动原因的分析及排除技术。</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7</w:t>
      </w:r>
      <w:r>
        <w:rPr>
          <w:color w:val="000000"/>
          <w:lang w:val="en-US" w:eastAsia="zh-CN" w:bidi="ar-SA"/>
        </w:rPr>
        <w:t>．电梯质量控制理论知识。</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8</w:t>
      </w:r>
      <w:r>
        <w:rPr>
          <w:color w:val="000000"/>
          <w:lang w:val="en-US" w:eastAsia="zh-CN" w:bidi="ar-SA"/>
        </w:rPr>
        <w:t>．机械制造安装工艺理论及其加工工艺技术。</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9</w:t>
      </w:r>
      <w:r>
        <w:rPr>
          <w:color w:val="000000"/>
          <w:lang w:val="en-US" w:eastAsia="zh-CN" w:bidi="ar-SA"/>
        </w:rPr>
        <w:t>．工作现场统筹管理</w:t>
      </w:r>
      <w:r>
        <w:rPr>
          <w:color w:val="000000"/>
          <w:lang w:val="en-US" w:eastAsia="zh-CN" w:bidi="ar-SA"/>
        </w:rPr>
        <w:t>知识。</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10</w:t>
      </w:r>
      <w:r>
        <w:rPr>
          <w:color w:val="000000"/>
          <w:lang w:val="en-US" w:eastAsia="zh-CN" w:bidi="ar-SA"/>
        </w:rPr>
        <w:t>．</w:t>
      </w:r>
      <w:r>
        <w:rPr>
          <w:color w:val="000000"/>
          <w:lang w:val="en-US" w:eastAsia="zh-CN" w:bidi="ar-SA"/>
        </w:rPr>
        <w:t xml:space="preserve"> </w:t>
      </w:r>
      <w:r>
        <w:rPr>
          <w:color w:val="000000"/>
          <w:lang w:val="en-US" w:eastAsia="zh-CN" w:bidi="ar-SA"/>
        </w:rPr>
        <w:t>电梯各项功能调试知识及其验收规范。</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二、操作要求：</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1</w:t>
      </w:r>
      <w:r>
        <w:rPr>
          <w:color w:val="000000"/>
          <w:lang w:val="en-US" w:eastAsia="zh-CN" w:bidi="ar-SA"/>
        </w:rPr>
        <w:t>．调试和检测各类电梯、扶梯，并符合验收技术规范。</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2</w:t>
      </w:r>
      <w:r>
        <w:rPr>
          <w:color w:val="000000"/>
          <w:lang w:val="en-US" w:eastAsia="zh-CN" w:bidi="ar-SA"/>
        </w:rPr>
        <w:t>．组织维修、排除各类电梯的疑难故障（电气）。</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3</w:t>
      </w:r>
      <w:r>
        <w:rPr>
          <w:color w:val="000000"/>
          <w:lang w:val="en-US" w:eastAsia="zh-CN" w:bidi="ar-SA"/>
        </w:rPr>
        <w:t>．运用先进合理的操作技术，解决本职业调试中各种高难度技术问题。</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4</w:t>
      </w:r>
      <w:r>
        <w:rPr>
          <w:color w:val="000000"/>
          <w:lang w:val="en-US" w:eastAsia="zh-CN" w:bidi="ar-SA"/>
        </w:rPr>
        <w:t>．能调试直流高速电梯、全电脑控制交流变频变压调速电梯和新开发的电梯。</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5</w:t>
      </w:r>
      <w:r>
        <w:rPr>
          <w:color w:val="000000"/>
          <w:lang w:val="en-US" w:eastAsia="zh-CN" w:bidi="ar-SA"/>
        </w:rPr>
        <w:t>．熟悉各类电梯系统中的电子控制、驱动印板的功能。</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6</w:t>
      </w:r>
      <w:r>
        <w:rPr>
          <w:color w:val="000000"/>
          <w:lang w:val="en-US" w:eastAsia="zh-CN" w:bidi="ar-SA"/>
        </w:rPr>
        <w:t>．指导和面授电梯安装维修工进行调试。</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7</w:t>
      </w:r>
      <w:r>
        <w:rPr>
          <w:color w:val="000000"/>
          <w:lang w:val="en-US" w:eastAsia="zh-CN" w:bidi="ar-SA"/>
        </w:rPr>
        <w:t>．编制新产品的安装工艺，包括特殊的电梯施工工艺，并解决安装中的高难度技术问题。</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8</w:t>
      </w:r>
      <w:r>
        <w:rPr>
          <w:color w:val="000000"/>
          <w:lang w:val="en-US" w:eastAsia="zh-CN" w:bidi="ar-SA"/>
        </w:rPr>
        <w:t>．排除和维修各类电梯、扶梯的疑</w:t>
      </w:r>
      <w:r>
        <w:rPr>
          <w:color w:val="000000"/>
          <w:lang w:val="en-US" w:eastAsia="zh-CN" w:bidi="ar-SA"/>
        </w:rPr>
        <w:t>难故障（机械）。</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9</w:t>
      </w:r>
      <w:r>
        <w:rPr>
          <w:color w:val="000000"/>
          <w:lang w:val="en-US" w:eastAsia="zh-CN" w:bidi="ar-SA"/>
        </w:rPr>
        <w:t>．掌握观光梯、特殊电梯的安装。</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10</w:t>
      </w:r>
      <w:r>
        <w:rPr>
          <w:color w:val="000000"/>
          <w:lang w:val="en-US" w:eastAsia="zh-CN" w:bidi="ar-SA"/>
        </w:rPr>
        <w:t>．</w:t>
      </w:r>
      <w:r>
        <w:rPr>
          <w:color w:val="000000"/>
          <w:lang w:val="en-US" w:eastAsia="zh-CN" w:bidi="ar-SA"/>
        </w:rPr>
        <w:t xml:space="preserve"> </w:t>
      </w:r>
      <w:r>
        <w:rPr>
          <w:color w:val="000000"/>
          <w:lang w:val="en-US" w:eastAsia="zh-CN" w:bidi="ar-SA"/>
        </w:rPr>
        <w:t>独立组织领导各项安装维修工程技能。</w:t>
      </w:r>
    </w:p>
    <w:p w:rsidR="00000000" w:rsidRDefault="00D13F63">
      <w:pPr>
        <w:pStyle w:val="contentp"/>
        <w:shd w:val="clear" w:color="auto" w:fill="D5E4C7"/>
        <w:ind w:left="75" w:right="75" w:firstLine="0"/>
        <w:rPr>
          <w:color w:val="000000"/>
          <w:lang w:val="en-US" w:eastAsia="zh-CN" w:bidi="ar-SA"/>
        </w:rPr>
      </w:pPr>
      <w:r>
        <w:rPr>
          <w:color w:val="000000"/>
          <w:lang w:val="en-US" w:eastAsia="zh-CN" w:bidi="ar-SA"/>
        </w:rPr>
        <w:t>11</w:t>
      </w:r>
      <w:r>
        <w:rPr>
          <w:color w:val="000000"/>
          <w:lang w:val="en-US" w:eastAsia="zh-CN" w:bidi="ar-SA"/>
        </w:rPr>
        <w:t>．</w:t>
      </w:r>
      <w:r>
        <w:rPr>
          <w:color w:val="000000"/>
          <w:lang w:val="en-US" w:eastAsia="zh-CN" w:bidi="ar-SA"/>
        </w:rPr>
        <w:t xml:space="preserve"> </w:t>
      </w:r>
      <w:r>
        <w:rPr>
          <w:color w:val="000000"/>
          <w:lang w:val="en-US" w:eastAsia="zh-CN" w:bidi="ar-SA"/>
        </w:rPr>
        <w:t>大型企业、重点工程的电梯维护保养管理技能。</w:t>
      </w:r>
    </w:p>
    <w:p w:rsidR="00D13F63" w:rsidRDefault="00D13F63">
      <w:pPr>
        <w:pStyle w:val="contentp"/>
        <w:shd w:val="clear" w:color="auto" w:fill="D5E4C7"/>
        <w:ind w:left="75" w:right="75" w:firstLine="0"/>
        <w:rPr>
          <w:color w:val="000000"/>
          <w:lang w:val="en-US" w:eastAsia="zh-CN" w:bidi="ar-SA"/>
        </w:rPr>
      </w:pPr>
      <w:r>
        <w:rPr>
          <w:color w:val="000000"/>
          <w:lang w:val="en-US" w:eastAsia="zh-CN" w:bidi="ar-SA"/>
        </w:rPr>
        <w:t>对初、中级工示范操作，传授技能。</w:t>
      </w:r>
    </w:p>
    <w:sectPr w:rsidR="00D13F6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savePreviewPicture/>
  <w:compat>
    <w:useFELayout/>
  </w:compat>
  <w:rsids>
    <w:rsidRoot w:val="009E2398"/>
    <w:rsid w:val="009E2398"/>
    <w:rsid w:val="00D13F63"/>
  </w:rsids>
  <m:mathPr>
    <m:mathFont m:val="Cambria Math"/>
    <m:brkBin m:val="before"/>
    <m:brkBinSub m:val="--"/>
    <m:smallFrac m:val="off"/>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805BCE"/>
    <w:pPr>
      <w:spacing w:line="360" w:lineRule="atLeast"/>
    </w:pPr>
    <w:rPr>
      <w:color w:val="333333"/>
      <w:sz w:val="24"/>
      <w:szCs w:val="24"/>
    </w:rPr>
  </w:style>
  <w:style w:type="paragraph" w:styleId="1">
    <w:name w:val="heading 1"/>
    <w:basedOn w:val="a"/>
    <w:next w:val="a"/>
    <w:qFormat/>
    <w:rsid w:val="00EF7B96"/>
    <w:pPr>
      <w:keepNext/>
      <w:spacing w:before="240" w:after="60"/>
      <w:outlineLvl w:val="0"/>
    </w:pPr>
    <w:rPr>
      <w:rFonts w:eastAsia="Times New Roman"/>
      <w:b/>
      <w:bCs/>
      <w:kern w:val="32"/>
      <w:sz w:val="48"/>
      <w:szCs w:val="48"/>
    </w:rPr>
  </w:style>
  <w:style w:type="paragraph" w:styleId="2">
    <w:name w:val="heading 2"/>
    <w:basedOn w:val="a"/>
    <w:next w:val="a"/>
    <w:qFormat/>
    <w:rsid w:val="00EF7B96"/>
    <w:pPr>
      <w:keepNext/>
      <w:spacing w:before="240" w:after="60"/>
      <w:outlineLvl w:val="1"/>
    </w:pPr>
    <w:rPr>
      <w:rFonts w:eastAsia="Times New Roman"/>
      <w:b/>
      <w:bCs/>
      <w:iCs/>
      <w:sz w:val="36"/>
      <w:szCs w:val="36"/>
    </w:rPr>
  </w:style>
  <w:style w:type="paragraph" w:styleId="3">
    <w:name w:val="heading 3"/>
    <w:basedOn w:val="a"/>
    <w:next w:val="a"/>
    <w:qFormat/>
    <w:rsid w:val="00EF7B96"/>
    <w:pPr>
      <w:keepNext/>
      <w:spacing w:before="240" w:after="60"/>
      <w:outlineLvl w:val="2"/>
    </w:pPr>
    <w:rPr>
      <w:rFonts w:eastAsia="Times New Roman"/>
      <w:b/>
      <w:bCs/>
      <w:sz w:val="28"/>
      <w:szCs w:val="28"/>
    </w:rPr>
  </w:style>
  <w:style w:type="paragraph" w:styleId="4">
    <w:name w:val="heading 4"/>
    <w:basedOn w:val="a"/>
    <w:next w:val="a"/>
    <w:qFormat/>
    <w:rsid w:val="00EF7B96"/>
    <w:pPr>
      <w:keepNext/>
      <w:spacing w:before="240" w:after="60"/>
      <w:outlineLvl w:val="3"/>
    </w:pPr>
    <w:rPr>
      <w:rFonts w:eastAsia="Times New Roman"/>
      <w:b/>
      <w:bCs/>
    </w:rPr>
  </w:style>
  <w:style w:type="paragraph" w:styleId="5">
    <w:name w:val="heading 5"/>
    <w:basedOn w:val="a"/>
    <w:next w:val="a"/>
    <w:qFormat/>
    <w:rsid w:val="00EF7B96"/>
    <w:pPr>
      <w:spacing w:before="240" w:after="60"/>
      <w:outlineLvl w:val="4"/>
    </w:pPr>
    <w:rPr>
      <w:rFonts w:eastAsia="Times New Roman"/>
      <w:b/>
      <w:bCs/>
      <w:iCs/>
      <w:sz w:val="20"/>
      <w:szCs w:val="20"/>
    </w:rPr>
  </w:style>
  <w:style w:type="paragraph" w:styleId="6">
    <w:name w:val="heading 6"/>
    <w:basedOn w:val="a"/>
    <w:next w:val="a"/>
    <w:qFormat/>
    <w:rsid w:val="00EF7B96"/>
    <w:pPr>
      <w:spacing w:before="240" w:after="60"/>
      <w:outlineLvl w:val="5"/>
    </w:pPr>
    <w:rPr>
      <w:rFonts w:eastAsia="Times New Roman"/>
      <w:b/>
      <w:bCs/>
      <w:sz w:val="16"/>
      <w:szCs w:val="1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gcolor1">
    <w:name w:val="bgcolor1"/>
    <w:basedOn w:val="a"/>
    <w:pPr>
      <w:shd w:val="clear" w:color="auto" w:fill="D5E4C7"/>
    </w:pPr>
    <w:rPr>
      <w:shd w:val="clear" w:color="auto" w:fill="D5E4C7"/>
    </w:rPr>
  </w:style>
  <w:style w:type="paragraph" w:customStyle="1" w:styleId="contentp">
    <w:name w:val="content_p"/>
    <w:basedOn w:val="a"/>
    <w:pPr>
      <w:pBdr>
        <w:top w:val="none" w:sz="0" w:space="3" w:color="auto"/>
        <w:bottom w:val="none" w:sz="0" w:space="3" w:color="auto"/>
      </w:pBdr>
      <w:ind w:firstLine="4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电梯安装维修工技术等级标准_百度文库</dc:title>
  <dc:subject>百度文库</dc:subject>
  <dc:creator>Administrator</dc:creator>
  <cp:keywords>百度文库</cp:keywords>
  <cp:lastModifiedBy>Administrator</cp:lastModifiedBy>
  <cp:revision>2</cp:revision>
  <cp:lastPrinted>1601-01-01T00:00:00Z</cp:lastPrinted>
  <dcterms:created xsi:type="dcterms:W3CDTF">2020-07-10T07:59:00Z</dcterms:created>
  <dcterms:modified xsi:type="dcterms:W3CDTF">2020-07-10T07:59:00Z</dcterms:modified>
</cp:coreProperties>
</file>